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8"/>
        <w:gridCol w:w="2022"/>
        <w:gridCol w:w="245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cielców pod 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2024-05-16T23:12:34Z</dcterms:modified>
</cp:coreProperties>
</file>