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morze;* (było ono) odlane, dziesięć łokci** od jego krawędzi do krawędzi, okrągłe dookoła, pięć łokci*** mierzyła jego wysokość, a (co do obwodu), otaczał je wokoło sznur trzydziestu łokci.****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2024-05-16T16:37:13Z</dcterms:modified>
</cp:coreProperties>
</file>