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oni, jak jeden, trębacze i śpiewacy, wznieść wspólny głos w uwielbieniu i wdzięczności JAHWE. Gdy więc wznieśli głos na trąbach i na cymbałach, i na instrumentach wtórujących pieśni uwielbienia JAHWE, że jest dobry i że Jego łaska trwa na wieki,* dom napełnił się obłokiem – dom JHWH**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oni razem — trębacze i śpiewacy — wznieść wspólny głos dla uwielbienia JAHWE i dla wyrażenia Mu wdzięczności. Kiedy więc zadęli w trąby, zagrali na cymbałach i na instrumentach do wtóru pieśni wielbiącej JAHWE za to, że jest dobry i że Jego łaska trwa na wieki, świątynia JAHWE napełniła się obłokiem.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tak zgodnie trąbili, i śpiewali, i wydawali jeden głos, chwaląc i sławiąc PANA; i gdy podnosili głos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wtórze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trąb, cymbałów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instrumentów muzycznych, chwaląc JAHWE, że jest dobry, że na wieki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miłosierdzie, wtedy dom, dom JAHWE, napełnił się obłokiem;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jednostajnie trąbili, i śpiewali, i wydawali jednaki głos, chwaląc i sławiąc Pana: i gdy podnosili głos na trąbach, i na cymbałach, i na innych instrumentach muzycznych, i chwalili Pana, że dobry, że na wieki miłosierdzie jego, tedy dom on napełniony jest obłokiem, to jest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wszytcy pospołu i na trąbach, i głosem, i na cymbalech, i na organach, i rozmaici muzycy grali i głos wysoko podnosili, dźwięk daleko słychać było, tak iż gdy poczęli JAHWE chwalić i mówić: Wyznawajcie JAHWE, iż dobry, iż na wieki miłosierdzie jego, dom Boży napełnion był obłokiem.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zgodnie, wszyscy jak jeden, trąbili i śpiewali, tak iż słychać było tylko jeden głos wysławiający majestat Pana, kiedy podnieśli głos wysoko przy wtórze trąb, cymbałów i instrumentów muzycznych, chwaląc Pana, że jest dobry i że na wieki Jego łaska, świątynia napełniła się obłokiem chwały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trębacze, i chórzyści mieli jak jeden mąż i jednym głosem zaintonować pieśń chwały i dziękczynienia Panu - gdy więc wzbił się głos trąb i cymbałów i innych instrumentów do wtóru pieśni pochwalnej dla Pana, że jest dobry i że na wieki trwa łaska jego, świątynia, to jest świątynia Pana, napełniła się obłokiem,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taka jedność grających i śpiewających, że słychać było jeden głos sławiący i wychwalający JAHWE. A gdy wzmogły się głosy trąb, cymbałów i wszystkich instrumentów muzycznych, aby sławić JAHWE, ponieważ jest dobry, ponieważ Jego łaska na wieki, wtedy ten dom został wypełniony obłokiem –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 i śpiewali, wysławiając i wychwalając JAHWE jednym głosem. Gdy wznieśli swój głos przy wtórze trąb, cymbałów i innych instrumentów, wychwalając JAHWE, bo jest dobry, bo Jego miłosierdzie trwa na wieki, wtedy obłok wypełnił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taka zaś zgodność panowała między tymi, co grali na trąbach, a tymi, co śpiewali, że słychać było jakby jeden głos sławiący i wychwalający Jahwe - gdy jeszcze głośniej grali na trąbach, cymbałach oraz innych instrumentach muzycznych i chwalili Jahwe, że jest dobry, że na wieki [trwa] miłosierdzie Jego, Świątynia napełniała się obłokiem Chwały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один голос коли трубили і коли співали і коли звучали одним голосом, щоб хвалити і визнаватися Господеві. І як підняли голос в трубах і в цимбалах і в співучих органах і говорили: Визнавайтеся Господеві, бо Він добрий, бо на віки Його милосердя, і дім наповнився хмарою господньої слави,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jeden za drugim trąbili, śpiewali oraz jeden za drugim wydawali głos, chwaląc i sławiąc WIEKUISTEGO; gdy podnosili głos na trąbach, na cymbałach i na innych instrumentach muzycznych oraz chwalili WIEKUISTEGO, że jest dobry, że na wieki trwa jego miłosierdzie wtedy ten dom, to jest Dom WIEKUISTEGO został napełniony obłokiem,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trębacze i śpiewacy jak jeden mąż sprawili, że dał się słyszeć jeden głos wysławiania i dziękowania JAHWE, i gdy tylko podnieśli głos, grając na trąbach i czynelach, i instrumentach do akompaniowania przy pieśni oraz wysławiająca JAHWE, ”bo jest dobry, bo jego lojalna życzliwość trwa po czas niezmierzony” – wówczas dom napełnił się obłokiem, dom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16:34&lt;/x&gt;; &lt;x&gt;140 7:3&lt;/x&gt;; &lt;x&gt;140 20:21&lt;/x&gt;; &lt;x&gt;150 3:11&lt;/x&gt;; &lt;x&gt;230 100:5&lt;/x&gt;; &lt;x&gt;230 106:1&lt;/x&gt;; &lt;x&gt;230 107:1&lt;/x&gt;; &lt;x&gt;230 117:1-2&lt;/x&gt;; &lt;x&gt;230 136:1&lt;/x&gt;; &lt;x&gt;300 33:11&lt;/x&gt;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40:34-35&lt;/x&gt;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2024-05-17T00:15:33Z</dcterms:modified>
</cp:coreProperties>
</file>