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(właśnie) z powodu tego obłoku, ponieważ chwała JAHWE napełniła dom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40:34-35&lt;/x&gt;; &lt;x&gt;470 17:6-7&lt;/x&gt;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2024-05-17T15:20:14Z</dcterms:modified>
</cp:coreProperties>
</file>