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ten okres przypada Święto Namiotów, wrzesień/październik, zob. &lt;x&gt;30 23:3343&lt;/x&gt;. Budowa samej świątyni została zakończona w ósmym miesiącu jedenastego roku rządów Salomona, tj. w 959 lub w 952 r. p. Chr., zob. &lt;x&gt;110 6:38&lt;/x&gt;.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2024-05-21T08:49:07Z</dcterms:modified>
</cp:coreProperties>
</file>