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3"/>
        <w:gridCol w:w="69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zaś wnieśli skrzynię Przymierza z JAHWE do jej miejsca, do części wewnętrznej domu, do miejsca najświętszego,* pod skrzydła cherubów.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świętego świętych.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2024-05-21T00:52:33Z</dcterms:modified>
</cp:coreProperties>
</file>