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swoje Słowo, które wypowiedziałeś do swojego sługi,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2024-05-10T20:26:02Z</dcterms:modified>
</cp:coreProperties>
</file>