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cudzoziemca,* który nie jest z Twojego ludu Izraela, lecz przyjdzie z odległej ziemi ze względu na Twoje wielkie imię i Twoją mocną rękę, i Twoje wyciągnięte ramię** – gdy więc przyjdą i będą modlić się ku temu domowi,***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87:45&lt;/x&gt;; &lt;x&gt;290 56:6-8&lt;/x&gt;; &lt;x&gt;450 8:20-23&lt;/x&gt;; &lt;x&gt;450 14:16-21&lt;/x&gt;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2:2-4&lt;/x&gt;; &lt;x&gt;450 8:20-23&lt;/x&gt;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2024-05-10T06:00:18Z</dcterms:modified>
</cp:coreProperties>
</file>