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szarańczy,* by objadła ziemię, lub gdy ześlę zarazę na mój lud,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szarańczy, </w:t>
      </w:r>
      <w:r>
        <w:rPr>
          <w:rtl/>
        </w:rPr>
        <w:t>חָגָב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2024-05-16T20:29:56Z</dcterms:modified>
</cp:coreProperties>
</file>