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lud, nad którym wzywane jest moje imię, upokorzy się i (ludzie) będą modlić się, i szukać mojego oblicza, i zawrócą ze swoich złych dróg, to Ja wysłucham z niebios i odpuszczę ich grzech, i uzdrowię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25:5&lt;/x&gt;; &lt;x&gt;300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2024-05-16T21:07:45Z</dcterms:modified>
</cp:coreProperties>
</file>