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odwrócicie się i porzucicie moje ustawy i moje przykazania, które wam przedłożyłem, i pójdziecie służyć innym bogom i kłaniać się im,*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odwrócicie się, porzucicie moje ustawy i przykazania, które wam przedłożyłem, jeśli odejdziecie służyć innym bogom i kłaniać się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odwrócicie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ode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opuścicie moje nakazy i przykazania, które wam podałem, a pójdziecie służyć innym bogom i będziecie im oddawać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się wy odwrócicie, a opuścicie ustawy moje, i przykazania moje, którem wam podał, a odszedłszy będziecie służyli bogom cudzym, i będziecie się im kłaniali: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odwrócicie a opuścicie sprawiedliwości moje i przykazania moje, którem wam podał, a odszedszy będziecie służyć bogom cudzym i kłaniać się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odwrócicie się ode Mnie i porzucicie moje prawa i nakazy, które wam dałem, oraz zechcecie pójść i służyć cudzym bogom i oddawać im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odwrócicie się i porzucicie moje przykazania i nakazy, które wam dałem i zechcecie pójść służyć innym bogom i im oddawać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odwrócicie się i porzucicie Moje przepisy i przykazania, które wam dałem, i pójdziecie, aby służyć innym bogom i oddawać im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odwrócicie się ode Mnie i porzucicie moje prawa i przykazania, do których was zobowiązałem, a pójdziecie służyć i oddawać cześć innym bogom,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odwrócicie się [ode mnie], jeśli odrzucicie prawa i przykazania moje, które wam dałem, a odszedłszy obcym bogom służyć będziecie i padać przed nimi na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ви відвернетесь і покинете мої приписи і мої заповіді, які Я вам дав, і підете і послужите іншим богам і поклонитеся їм,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wy się odwrócicie, opuścicie Moje ustawy i Moje przykazania, które wam dałem, odejdziecie i będziecie służyli cudzym bogom oraz będziecie się im kłaniali;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odwrócicie i porzucicie moje ustawy oraz moje przykazania, które wam przedłożyłem, i pójdziecie, i będziecie służyć innym bogom oraz się im kłaniać,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2024-05-16T08:27:53Z</dcterms:modified>
</cp:coreProperties>
</file>