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tę świątynię, poświęconą dla mojego imienia, odrzucę. 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wykorzenię ich ze swojej ziemi, którą im dałem, a ten dom, który poświęciłem swojemu imieniu, odrzucę sprzed swojego oblicza i uczynię z 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wykorzenię z ziemi mojej, którąm im dał; a ten dom, którym poświęcił imieniowi memu, odrzucę od oblicza mego, i podam go na przypowieść, i na baśń 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was z ziemie mojej, którąm wam dał, a ten dom, którym poświęcił imieniowi memu, odrzucę od oblicza mego i podam ji w przypowieść, i na przykład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wyrwę was z korzeniami z mojej ziemi, którą wam dałem, a dom, który poświęciłem memu imieniu, odtrącę od mego oblicza i uczynię z niego przedmiot przypowieści i pośmiewiska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Izraela z mojej ziemi, którą im dałem, a tę świątynię, którą poświęciłem dla mego imienia, odrzucę od mego oblicza i uczynię ją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ten dom, który poświęciłem dla Mego imienia, usunę sprzed Mojego oblicza i uczynię przysłowiem i drwiną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was z ziemi, którą wam dałem, a dom, który uświęciłem moim imieniem, opuszczę. Stanie się on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wykorzenię was z mojej ziemi, którą wam dałem, a Dom, który poświęciłem Imieniu memu, odrzucę od swego oblicza i podam na przedmiot przypowieści i pośmiewisko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вас з землі, яку Я їм дав, і цей дім, який Я освятив моєму імені, відкину з перед мого обличчя і дам його як притчу і як образ між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 wykorzenię z Mojej ziemi, którą im dałem; a ten Dom, który poświęciłem Memu Imieniu, odrzucę od Mojego oblicza oraz podam go na przypowieść, na drwinę,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wykorzenię ich z mojej ziemi, którą im dałem; a ten dom, który uświęciłem dla swego imienia, odrzucę sprzed mego oblicza i uczynię z niego przysłowie oraz urągowisko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2024-05-16T21:53:32Z</dcterms:modified>
</cp:coreProperties>
</file>