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ich z mojej ziemi, którą im dałem, a ten dom, który poświęciłem dla mojego imienia, odrzucę od mojego oblicza i uczynię go przypowieścią i docinkiem u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2024-05-17T00:11:54Z</dcterms:modified>
</cp:coreProperties>
</file>