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Salomon udał się do Esjon-Geber i do Elot* na wybrzeżu morza, w ziemi Edomu,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Salomon udał się do Esjon-Geber i do Elot na wybrzeżu morza, na ziemiach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wyruszył do Esjon-Geber i do Elot nad brzegiem morza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jechał Salomon do Asyjongaber i do Elot, które jest nad brzegiem morskim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tedy Salomon do Asjongaber, i do Ailat nad brzegiem morza czerwonego, który jest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udał się Salomon do Esjon-Geber i do Elat nad brzeg morza w kraju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wyruszył Salomon do Esjon-Geber i do Elat na wybrzeżu morskim, w ziemi edomskiej,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udał się do Esjon-Geber i do Elot nad brzegiem morza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udał się do Esjon-Geber i do Elat położonego nad brzegiem morza w kraju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następnie Salomon do Ecjon Geber i do Elat położonych na wybrzeżu morskim w krainie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Соломон пішов до Ґазіонґавера і до Елата, що при березі моря, в землі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pojechał do Ecjon–Geber i do Elath, nad brzegiem morskim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Salomon udał się do Ecjon-Geber i do Elot nad brzegiem morza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Elot, </w:t>
      </w:r>
      <w:r>
        <w:rPr>
          <w:rtl/>
        </w:rPr>
        <w:t>אֵלֹות</w:t>
      </w:r>
      <w:r>
        <w:rPr>
          <w:rtl w:val="0"/>
        </w:rPr>
        <w:t xml:space="preserve"> , czyli: wzniosłe (palmy)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2024-05-19T02:03:04Z</dcterms:modified>
</cp:coreProperties>
</file>