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również do Chamat-Soby i zdobył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wyruszył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Salomon do Emat Soby,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do Emat Suba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na Chamat Sobę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przeciwko Chamat oraz Soba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przeciw Chamat-Coba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прийшов до Емату Сови і скріпив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ciągnął do Chamath Coby i ją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udał się do Chamat-Coby i ją opanował.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2024-05-26T03:57:37Z</dcterms:modified>
</cp:coreProperties>
</file>