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Wy sprzeniewierzyliście się i sprowadziliście do zamieszkania obcoplemienne kobiety, by pomnożyć odstępstwo*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Sprzeniewierzyliście się i zamieszkaliście wspólnie z obcoplemiennymi kobietami. Pomnożyliście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powiedział do nich: Wy zgrzeszyliście, bo pojęliście obce żony, a przez to pomnożyliście 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Ezdrasz kapłan rzekł do nich: Wyście zgrzeszyli, iżeście pojęli żony obce, przydawając do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kapłan, i rzekł do nich: Wyście wystąpili i spojmowaliście żony obce, abyście przydali do grzechu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rzekł do nich: Wy popełniliście przestępstwo, że za żony wzięliście kobiety obcoplemienne, powiększając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rzekł do nich: Wy popełniliście wiarołomstwo, że pojęliście obcoplemienne kobiety za żony, pomnażając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Ezdrasz wstał i przemówił: Dopuściliście się niewierności, biorąc za żony cudzoziemki. Powiększyliście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tak do nich przemówił: „Wy popełniliście wiarołomstwo, biorąc za żony cudzoziemki. Powiększyliście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kapłan Ezdrasz i oznajmił im: - Popełniliście wiarołomstwo, pojmując obce niewiasty za żony i przez to też pomnożyliście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священик і сказав до них: Ви вчинили проступок і взяли жінок чужинок, щоб додати до проступку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kapłan Ezdrasz i do nich powiedział: Wy zgrzeszyliście, pomnażając grzechy Israela, bo pojęliście obce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 Ezdrasz powstał i rzekł do nich: ”Wyście postąpili wiarołomnie przez to, że daliście mieszkanie cudzoziemskim żonom, aby powiększyć winę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odstępstwo, </w:t>
      </w:r>
      <w:r>
        <w:rPr>
          <w:rtl/>
        </w:rPr>
        <w:t>אַׁשְמָה</w:t>
      </w:r>
      <w:r>
        <w:rPr>
          <w:rtl w:val="0"/>
        </w:rPr>
        <w:t xml:space="preserve"> , lub: winę.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2024-06-01T19:23:19Z</dcterms:modified>
</cp:coreProperties>
</file>