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oni, że odprawią swoje żony, a na ofiarę za swoje odstępstwo złożą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zaręczyli, że odprawią swoje żony, a jako że byli winni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porzucić żony swe; a ci, którzy zgrzeszyli, ofiarowali każdy barana z stada za występek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odrzucić żony swe, a za występ swój barana z owiec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zaręczyli, że odprawią swoje żony, a ofiarą zadośćuczynienia za ich winę będzie baran;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zobowiązali się odprawić swoje żony, a ich ofiarę na odkupienie win stanowił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Obiecali oni oddalić swe żony, a na przebłaganie za swój grzech złożyć ofiarę z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zaręczyli, że odprawią swoje żony i złożą barana jako ofiarę wynagradzającą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oni pod przysięgą, że żony swoje odprawią, a jako ofiarę zadośćuczynienia za grzech złożą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їхні руки, щоб відіслати своїх жінок, і за проступок (дали) барана з овець за їхній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swe ręce na znak, że porzucą żony. Nadto ci, co zgrzeszyli ofiarowali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jednak przez uściśnięcie rąk, że odprawią swoje żony i że skoro są winni, za ich winę należy się baran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2024-06-01T19:26:32Z</dcterms:modified>
</cp:coreProperties>
</file>