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9"/>
        <w:gridCol w:w="3544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— sześciuset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 sześć set czterdzieści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Bani, sześć set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- sześciuset czterdziestu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Baniego sześciuset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Baniego – sześciuset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Baniego - sześciuset czterdziestu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- 642,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Вануя - шістьсот сорок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 – sześciuset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sześciuset czterdziestu dwóch: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2024-05-21T11:40:51Z</dcterms:modified>
</cp:coreProperties>
</file>