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31"/>
        <w:gridCol w:w="3616"/>
        <w:gridCol w:w="3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Bebaja sześciuset dwudziestu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Bebaja sześciuset dwudziestu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Bebaja — sześciuset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Bebajowych sześć set dwadzieścia i 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Bebaj, sześć set dwadzieścia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Bebaja - sześciuset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Bebaja sześciuset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Bebaja – sześciuset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Bebaja - sześciuset dwudziestu trzech,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Bebaja - 623,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Вавая - шістьсот двадцять три.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Bebaja – sześciuset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Bebaja sześciuset dwudziestu trzech;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2024-05-21T12:07:28Z</dcterms:modified>
</cp:coreProperties>
</file>