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6"/>
        <w:gridCol w:w="3450"/>
        <w:gridCol w:w="4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tysiąc dwustu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tysiąc dwustu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— tysiąc dwustu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Azgadowych tysiąc dwieście dwadzieścia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Azgad, tysiąc dwie ście dwadzieścia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- tysiąc dwustu dwudziestu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Azgada tysiąc dwustu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Azgada – tysiąc dwustu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Azgada - tysiąc dwustu dwudziestu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- 1222,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Асґада - три тисячі двісті двадцять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– tysiąc dwustu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tysiąc dwustu dwudziestu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2024-05-21T21:30:59Z</dcterms:modified>
</cp:coreProperties>
</file>