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3423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Ваґуая - дві тисячі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2024-05-21T12:07:34Z</dcterms:modified>
</cp:coreProperties>
</file>