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5"/>
        <w:gridCol w:w="1926"/>
        <w:gridCol w:w="2337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Adina czterystu pięćdziesięciu czterech.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2024-05-21T11:02:48Z</dcterms:modified>
</cp:coreProperties>
</file>