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5"/>
        <w:gridCol w:w="2142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przez Hiskiasza dziewięćdziesięciu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2024-05-21T21:13:50Z</dcterms:modified>
</cp:coreProperties>
</file>