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8"/>
        <w:gridCol w:w="2056"/>
        <w:gridCol w:w="2495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2024-05-21T11:45:14Z</dcterms:modified>
</cp:coreProperties>
</file>