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7"/>
        <w:gridCol w:w="2321"/>
        <w:gridCol w:w="2817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2024-05-21T12:27:10Z</dcterms:modified>
</cp:coreProperties>
</file>