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2"/>
        <w:gridCol w:w="3595"/>
        <w:gridCol w:w="3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dwustu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dwustu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—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Hasumowych dwieście dwadzieścia i 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Hasum, dwie ście dwadzieścia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-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Chaszuma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Chaszuma –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Chaszuma - dwustu dwudziestu trzech,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- 223,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Асума - двісті двадцять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–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dwustu dwudziestu trzech;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2024-05-21T16:48:29Z</dcterms:modified>
</cp:coreProperties>
</file>