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Zorobabelem,* Jeszuą, Nehemiaszem, Serajaszem, Reelajaszem, Mardochajem, Bilszanem, Misparem, Bigwajem, Rechumem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Jeszuą, Nehemiaszem, Serajaszem, Reelajaszem, Mardochajem, Bilszanem, Misparem, Bigwajem, Rechumem i Baaną. Liczba mężczyzn należących do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razem z Zorobabelem, Jeszuą, Nehemiaszem, Serajaszem, Reelajaszem, Mardocheuszem, Bilszanem, Misparem, Bigwajem, Rechumem i Baaną. A oto liczba mężczyzn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z Jesuą, Nehemijaszem, Sarajaszem, Rehelijaszem, Mardocheuszem, Bilsanem, Misparem Bigwajem, Rechumem, i Baaną. A poczet ludu Izraelskiego ten był: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Jozue, Nehemia, Saraja, Rachelaja, Mardochaj, Belsan, Mesfar, Begwaj, Rehum, Baana. Poczet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z Zorobabelem, Jozuem, Nehemiaszem, Serajaszem, Reelajaszem, Nachamanim, Mardocheuszem, Bilszanem, Misparem, Bigwajem, Rechumem, Baaną.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przybyli z Zerubabelem, Jeszuą, Nehemiaszem, Serajaszem, Reelajaszem, Mardochajaszem, Bilszanem, Misparem, Bigwajaszem, Rechumem i Baaną, w następującej liczbie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Serajaszem, Reelajaszem, Mordochajem, Bilszanem, Misparem, Bigwajem, Rechumem i Baaną. Liczba mężczyzn z ludu Izraela wynosiła: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Jozuem, Nehemiaszem, Serajaszem, Reelajaszem, Nachamanim, Mardocheuszem, Bilszanem, Misparem, Bigwajem, Rechumem, Baaną. Liczba Izraelitów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razem z Zorobabelem, Jozuem, Nehemiaszem, Serają, Reelają, Nachamanim, Mordokajem, Bilszanem, Misparem, Bigwajem, Rechumem i Baaną. Oto wykaz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які прийшли з Зоровавелем: Ісус, Неемія, Сарая, Реелія, Мардохей, Валасан, Масфар, Ваґуай, Реум, Ваана. Число мужів народу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przyszli z Zerubabelem, Jezusem, Nehemjaszem, Serają, Reelajaszem, Mardechajem, Bilszanem, Misparem, Bigajem, Rechumem i Baaną. A liczba osób izraelskiego ludu była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przyszli z Zerubbabelem, Jeszuą, Nehemiaszem, Serajaszem, Reelajaszem, Mardocheuszem, Bilszanem, Misparem, Bigwajem, Rechumem, Baaną. Oto liczba mężczyzn ludu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24:15&lt;/x&gt;; &lt;x&gt;120 25:27-30&lt;/x&gt;; 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2024-05-21T18:57:37Z</dcterms:modified>
</cp:coreProperties>
</file>