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Betlejem —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Betlehemu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Betlejemu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Betlejem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Betlechem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2024-05-22T03:17:30Z</dcterms:modified>
</cp:coreProperties>
</file>