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41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—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Netofatu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Netufa, pięćdziesiąt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-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Netofy -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 - 56,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2024-05-21T15:46:10Z</dcterms:modified>
</cp:coreProperties>
</file>