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0"/>
        <w:gridCol w:w="4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Azmawet —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Azmawetu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Azmawet,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czterdziestu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Azmaweta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Azmawet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Azmawet -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Bet-Azmawet - 42,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Асмота -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Azmawetu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Azmawetu czterdziestu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2024-05-21T13:23:23Z</dcterms:modified>
</cp:coreProperties>
</file>