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5"/>
        <w:gridCol w:w="2104"/>
        <w:gridCol w:w="2554"/>
        <w:gridCol w:w="4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Azmaweta czterdziestu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2024-05-21T14:03:56Z</dcterms:modified>
</cp:coreProperties>
</file>