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7"/>
        <w:gridCol w:w="4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Mieszkańców* z Kiriat-Arim, z Kefiry i z Beerot siedmiuset czterdziestu trzech.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Kiriat-Arim, z Kefiry i z Beerot siedmiuset czterdziestu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Kiriat-Jearim, Kefiry i Beerot — siedmiuset czterdziestu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Karyjatyjarymu, z Kafiry i z Beerotu siedm set i czterdzieści i trzy;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Kariatiarim, Cefira i Berot, siedm set czterdzieści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Kiriat-Jearim, Kefiry i Beerot - siedmiuset czterdziestu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Kiriat-Jearim, z Kefiry i z Beerot siedmiuset czterdziestu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Kiriat-Jearim, Kefiry i Beerot – siedmiuset czterdziestu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Kiriat-Jearim, Kefiry i Beerot - siedmiuset czterdziestu trzech,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Kirjat-Jearim, Kefira i Beerot - 743,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Каріятіяріма, Кафіра і Вирот - сімсот сорок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Kirjath Jearym, Kafiry i Beeroth – siedmiuset czterdziestu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Kiriat-Jearim, Kefiry i Beerot siedmiuset czterdziestu trzech: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synów Kiriat-Arim.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2024-05-21T09:46:03Z</dcterms:modified>
</cp:coreProperties>
</file>