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7"/>
        <w:gridCol w:w="3696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Mikmas 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Mikmas 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Mikmas —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Machmas sto dwadzieścia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Machina, sto dwadzieścia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Mikmas - stu dwudziestu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Michmas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Mikmas –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Mikmas - stu dwudziestu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Mikmas - 122,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Махмаса - сто двадцять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Michmas –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Michmas stu dwudziestu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2024-05-21T19:32:31Z</dcterms:modified>
</cp:coreProperties>
</file>