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3"/>
        <w:gridCol w:w="3554"/>
        <w:gridCol w:w="3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Nebo* pięćdziesięciu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Nebo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Nebo —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Nebo pięćdziesiąt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Nebo, pięćdziesiąt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Nebo - pięćdziesięciu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Nebo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Nebo –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Nebo - pięćdziesięciu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Nebo - 52,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Наво - пятдесять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Nebo –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Nebo pięćdziesięciu dwóch: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2024-05-21T20:31:11Z</dcterms:modified>
</cp:coreProperties>
</file>