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3"/>
        <w:gridCol w:w="3288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Pareosza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—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Farosowych dwa tysiące sto siedmdziesiąt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Faros, dwa tysiąca sto siedmdziesiąt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Pareosza - dwa tysiące stu siedemdziesięciu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Pareosza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Parosza –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Parosza - dwa tysiące stu siedemdziesięciu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- 2172,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Фороса - дві тисячі сто сімдесять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Pareosza –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2024-05-21T21:46:03Z</dcterms:modified>
</cp:coreProperties>
</file>