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6"/>
        <w:gridCol w:w="3628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Magbisza stu pięćdziesięciu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Magbisza stu pięćdziesięciu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Magbisza — stu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Magbisowych sto pięćdziesiąt i sześć;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Megbis, sto pięćdziesiąt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Magbisza - stu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Magbisza stu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Magbisza – stu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Magbisza - stu pięćdziesięciu sześciu,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Magbisza - 156,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Маґевіса - сто пятдесять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Magbisza – stu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Magbisz stu pięćdziesięciu sześciu: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2024-05-22T03:26:37Z</dcterms:modified>
</cp:coreProperties>
</file>