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17"/>
        <w:gridCol w:w="3807"/>
        <w:gridCol w:w="3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—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Harymowych trzy sta i dwadzieścia;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Har, trzy sta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Charima -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Charima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Charima –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Charima - trzystu dwudziestu,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- 320,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Ірама - триста двадцять.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Harima –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2024-05-21T16:00:43Z</dcterms:modified>
</cp:coreProperties>
</file>