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—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Immerowych tysiąc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Emmer, tysiąc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- tysiąc pięćdziesięciu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Immera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 - tysiąc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- 1052,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Еммира - тисяча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2024-05-21T12:19:38Z</dcterms:modified>
</cp:coreProperties>
</file>