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7"/>
        <w:gridCol w:w="2205"/>
        <w:gridCol w:w="5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Paszchura tysiąc dwustu czterdziestu siedmiu;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2024-05-22T01:14:22Z</dcterms:modified>
</cp:coreProperties>
</file>