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2"/>
        <w:gridCol w:w="2170"/>
        <w:gridCol w:w="2633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2024-05-21T15:10:53Z</dcterms:modified>
</cp:coreProperties>
</file>