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synów* Hodawiasza, siedemdziesięciu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Binui przez Hodawiasza.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2024-05-21T12:38:00Z</dcterms:modified>
</cp:coreProperties>
</file>