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5"/>
        <w:gridCol w:w="3491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Asafa,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—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Asafowych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-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 z rodu Asafa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–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z rodu Asafa -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śpiewaków - 120 synów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Співаки, сини Асафа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7:44&lt;/x&gt; stu czterdziestu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2024-05-21T18:30:17Z</dcterms:modified>
</cp:coreProperties>
</file>