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8"/>
        <w:gridCol w:w="2280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Asafa stu dwudziestu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7:44&lt;/x&gt; stu czterdziestu ośmiu.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2024-05-21T11:32:55Z</dcterms:modified>
</cp:coreProperties>
</file>