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7"/>
        <w:gridCol w:w="1929"/>
        <w:gridCol w:w="2342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Resina, synów Nekody, synów Gazama,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2024-05-21T14:37:56Z</dcterms:modified>
</cp:coreProperties>
</file>