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Mehunima, synów Nefusima;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Asena, synów Mehunima, synów Nefusyma;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Asena,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Asny, potomkowie Meunitów, potomkowie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Asny, z synów Meunijczyków, z synów Nefisyjczyków,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Asny,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Асема, сини Моуніма, сини Нефусіма,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Meunicy, synów Nefisima;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Nefusima;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2024-05-21T12:58:15Z</dcterms:modified>
</cp:coreProperties>
</file>