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1"/>
        <w:gridCol w:w="2239"/>
        <w:gridCol w:w="2718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2024-05-21T21:56:09Z</dcterms:modified>
</cp:coreProperties>
</file>