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6"/>
        <w:gridCol w:w="5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Delajasza, synowie Tobiasza i synowie Nekody – sześciuset pięćdziesięciu dwóch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Delajasza, synowie Tobiasza i synowie Nekody — sześciuset pięćdziesięciu dwóch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Delajasza, synów Tobiasza, synów Nekody — sześciuset pięćdziesięciu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Delajaszowych, synów Tobijaszowych, synów Nekodowych, sześć set pięćdziesiąt i 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Dalaja, synów Tobia, synów Nekoda, sześć set pięćdziesiąt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Delajasza, potomków Tobiasza, potomków Nekody - sześciuset pięćdziesięciu dwu.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Delajasza, z synów Tobiasza i z synów Nekody sześciuset pięćdziesięciu dwóch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Delajasza, synowie Tobiasza, synowie Nekody – sześciuset pięćdziesięciu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Delajasza, z rodu Tobiasza, z rodu Nekody - sześciuset pięćdziesięciu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Delaji, synowie Tobijji i synowie Nekody - razem 652.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Далая, сини Вуя, сини Товія, сини Некода - шістьсот пятдесять два.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Delajahu, synów Tobji, synów Nekoda – sześciuset pięćdziesięciu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Delajasza, synów Tobiasza, synów Nekody sześciuset pięćdziesięciu dwóch.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2024-05-21T13:01:09Z</dcterms:modified>
</cp:coreProperties>
</file>