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 i synowie Nekody – sześciuset pięćdziesięciu dwóch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2024-05-21T10:58:10Z</dcterms:modified>
</cp:coreProperties>
</file>