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1"/>
        <w:gridCol w:w="5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namiestnik powiedział im, aby nie jadali z tego, co najświętsze, dopóki nie pojawi się kapłan (upoważniony) do ciągnięcia urim i tummim.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Namiestnik natomiast powiedział im, aby nie jadali z tego, co najświętsze, dopóki nie pojawi się kapłan upoważniony do ciągnięcia losów urim i tummim.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Tirszata zakazał im spożywać z rzeczy najświętszych, dopóki nie powstanie kapłan z Urim i z Tummim.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zakazał im Tyrsata, aby nie jadali z rzeczy najświętszych, ażby powstał kapłan z Urym i z Tummim.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Atersata, aby nie jedli z świętego świętych, aż by powstał kapłan uczony i doskonały.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namiestnik zakazał im spożywać z pokarmów najświętszych, aż się zjawi kapłan dla urim i tummim.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namiestnik zakazał im jadać z pokarmów poświęconych, aż się pojawi kapłan przeznaczony do rzucania losów.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Namiestnik zakazał im spożywania darów najświętszych, dopóki nie pojawi się kapłan dla Urim i Tummim.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Namiestnik zakazał im jedzenia najświętszych pokarmów, dopóki nie pojawi się kapłan do urim i tummim.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Tirszata zakazał im spożywać pokarmy święte, dopóki się nie zjawi kapłan dla Urim i Tummim.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Атерсата їм не їсти з святого святих, аж доки не повстане священик з просвітленнями і досконалостями.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tirszataim zakazał, by nie jadali z najświętszych, aż zajmie stanowisko kapłan z Urim i Thummim.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Tirszata powiedział im więc, że nie mogą jeść z rzeczy najświętszych, dopóki się nie pojawi kapłan z Urim i Tummim.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2024-05-21T12:27:11Z</dcterms:modified>
</cp:coreProperties>
</file>