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5"/>
        <w:gridCol w:w="1644"/>
        <w:gridCol w:w="6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to zgromadzenie liczyło razem czterdzieści dwa tysiące trzysta sześćdziesiąt osób,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2024-05-22T03:24:58Z</dcterms:modified>
</cp:coreProperties>
</file>